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2-7</w:t>
      </w:r>
      <w:r>
        <w:rPr>
          <w:rFonts w:ascii="Times New Roman" w:eastAsia="Times New Roman" w:hAnsi="Times New Roman" w:cs="Times New Roman"/>
        </w:rPr>
        <w:t>7-2602/24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15 феврал</w:t>
      </w:r>
      <w:r>
        <w:rPr>
          <w:rFonts w:ascii="Times New Roman" w:eastAsia="Times New Roman" w:hAnsi="Times New Roman" w:cs="Times New Roman"/>
          <w:sz w:val="28"/>
          <w:szCs w:val="28"/>
        </w:rPr>
        <w:t>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 ХМАО-Югры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Гулькай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Минулловне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 ХМАО-Югры «СЦЗН» обратилось с иском к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Гулькай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Минулловне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участвовал, до судебного заседания представил заявление, в котором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имеются соответствующие полномочия на отказ от иска, согласно доверенности от 29.12.2023 № 17,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7-2602/24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 ХМАО-Югры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Гулькай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Минулловне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незаконно полученных денежных средств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«15» феврал</w:t>
      </w:r>
      <w:r>
        <w:rPr>
          <w:rFonts w:ascii="Times New Roman" w:eastAsia="Times New Roman" w:hAnsi="Times New Roman" w:cs="Times New Roman"/>
        </w:rPr>
        <w:t>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2-7</w:t>
      </w:r>
      <w:r>
        <w:rPr>
          <w:rFonts w:ascii="Times New Roman" w:eastAsia="Times New Roman" w:hAnsi="Times New Roman" w:cs="Times New Roman"/>
        </w:rPr>
        <w:t>7-2602/24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